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51827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Чубин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86230802051827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0412365400575020922320122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